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December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Austin    </w:t>
      </w:r>
      <w:r>
        <w:t xml:space="preserve">   cat    </w:t>
      </w:r>
      <w:r>
        <w:t xml:space="preserve">   experiments    </w:t>
      </w:r>
      <w:r>
        <w:t xml:space="preserve">   fourth grade    </w:t>
      </w:r>
      <w:r>
        <w:t xml:space="preserve">   fox    </w:t>
      </w:r>
      <w:r>
        <w:t xml:space="preserve">   Louisana     </w:t>
      </w:r>
      <w:r>
        <w:t xml:space="preserve">   math    </w:t>
      </w:r>
      <w:r>
        <w:t xml:space="preserve">   New Orleans    </w:t>
      </w:r>
      <w:r>
        <w:t xml:space="preserve">   online stores    </w:t>
      </w:r>
      <w:r>
        <w:t xml:space="preserve">   science    </w:t>
      </w:r>
      <w:r>
        <w:t xml:space="preserve">   Snow Hill Elementary    </w:t>
      </w:r>
      <w:r>
        <w:t xml:space="preserve">   yard sale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</dc:title>
  <dcterms:created xsi:type="dcterms:W3CDTF">2021-10-11T05:15:01Z</dcterms:created>
  <dcterms:modified xsi:type="dcterms:W3CDTF">2021-10-11T05:15:01Z</dcterms:modified>
</cp:coreProperties>
</file>