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Deciding to Parent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Parenting style in which parents desire to provide for and protect their children beyond what is in the best interest of children.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Discipline technique in which parents use or threaten to use some form of physical punishment or deny privileges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Providing all aspects of care for a child, which includes meeting physical, intellectual and social-emotional needs.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Resources used to meet child-related expenses that could have been used to meet other goals.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Parenting style in which parents give children almost no guidance or rules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Technique in which parents discipline their children by reasoning and explaining to them why they should or should not use certain behaviors.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Parenting style in which parents set some rules, but allow some freedom.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Discipline technique in which parents threaten children with being unloved or suggest some form of parent/child separation.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Parenting style in which parents desire to provide for and protect their children beyond what is in the best interest of the child.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Words and actions parents use to influence their children’s behavior.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Deciding to Parent Review</dc:title>
  <dcterms:created xsi:type="dcterms:W3CDTF">2021-10-11T05:16:39Z</dcterms:created>
  <dcterms:modified xsi:type="dcterms:W3CDTF">2021-10-11T05:16:39Z</dcterms:modified>
</cp:coreProperties>
</file>