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Deciduous 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Deciduous forests are located in ____________zones.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Squirrels bury ________________for the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___________________leaves sprout and animals wake.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 animals of a deciduous forest _______________in the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Deciduous forests are ________________than the tropics.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nocturnal bandit that lives in the deciduous 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_______________ are one type of mammal that live in a deciduous 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Deciduous trees go ___________________in winter.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Deciduous forests may also have conifer trees like ________________.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_________________change color and fall in autumn.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Deciduous Forest</dc:title>
  <dcterms:created xsi:type="dcterms:W3CDTF">2021-10-11T05:15:17Z</dcterms:created>
  <dcterms:modified xsi:type="dcterms:W3CDTF">2021-10-11T05:15:17Z</dcterms:modified>
</cp:coreProperties>
</file>