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Deciduous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deforestation    </w:t>
      </w:r>
      <w:r>
        <w:t xml:space="preserve">   willow    </w:t>
      </w:r>
      <w:r>
        <w:t xml:space="preserve">   ash    </w:t>
      </w:r>
      <w:r>
        <w:t xml:space="preserve">   flowers    </w:t>
      </w:r>
      <w:r>
        <w:t xml:space="preserve">   Autumn    </w:t>
      </w:r>
      <w:r>
        <w:t xml:space="preserve">   sycamore    </w:t>
      </w:r>
      <w:r>
        <w:t xml:space="preserve">   holly    </w:t>
      </w:r>
      <w:r>
        <w:t xml:space="preserve">   shrubs    </w:t>
      </w:r>
      <w:r>
        <w:t xml:space="preserve">   temperate    </w:t>
      </w:r>
      <w:r>
        <w:t xml:space="preserve">   seasons    </w:t>
      </w:r>
      <w:r>
        <w:t xml:space="preserve">   chestnut    </w:t>
      </w:r>
      <w:r>
        <w:t xml:space="preserve">   birch    </w:t>
      </w:r>
      <w:r>
        <w:t xml:space="preserve">   maple    </w:t>
      </w:r>
      <w:r>
        <w:t xml:space="preserve">   hawthorn    </w:t>
      </w:r>
      <w:r>
        <w:t xml:space="preserve">   oak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Deciduous Forest</dc:title>
  <dcterms:created xsi:type="dcterms:W3CDTF">2021-10-11T05:16:09Z</dcterms:created>
  <dcterms:modified xsi:type="dcterms:W3CDTF">2021-10-11T05:16:09Z</dcterms:modified>
</cp:coreProperties>
</file>