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Decimals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7.2-6.1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2.9-2.6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7.1 + 5.3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9.3-4.2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4.5-3.5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1.9+9.8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9.2+1.9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8.3+5.4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4.2+8.1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5.6-1.3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2.4+8.7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1.1+3.7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1.3+9.9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9.0-8.8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0.3+0.9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8.2+7.8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28.1-5.0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9.0-0.1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3.8-9.3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8.7-7.9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Decimals Crossword puzzle</dc:title>
  <dcterms:created xsi:type="dcterms:W3CDTF">2021-10-11T05:16:22Z</dcterms:created>
  <dcterms:modified xsi:type="dcterms:W3CDTF">2021-10-11T05:16:22Z</dcterms:modified>
</cp:coreProperties>
</file>