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Decision Making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resource category having to do with objects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process of implement and evaluating decision in complex situations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Possible choices in a situation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anything you use to help you reach a goal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Aims or something you want to achieve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Goal accomplished in the near future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Something you wold like to have but not absolutely necessary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giving up one choice for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goal accomplished at a later time in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selecting one of the possible choices in a situation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implementing and evaluating the use of resources to achieve goals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belief important to a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resource category dealing with people, time, and abilities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measure of what is acceptable to you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Making Crossword Puzzle</dc:title>
  <dcterms:created xsi:type="dcterms:W3CDTF">2021-10-11T05:15:37Z</dcterms:created>
  <dcterms:modified xsi:type="dcterms:W3CDTF">2021-10-11T05:15:37Z</dcterms:modified>
</cp:coreProperties>
</file>