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Decision Making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Ideals and beliefs that are considered important by everyone in the group.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you want to have or achieve.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end result of a choice.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the ideals and beliefs that are important to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help measure your progress toward goals.  They also help you determine whether or not you have achieved your goals.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type of decision made every day without much thought.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you plan that will take longer to complete. 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These include personal qualities and characteristics as well as the support you receive from others to help you achieve your goals.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item you have available to help you, such as money, a car, tools, time and information.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step by step method to guide your thinking when you need to make a planned decision. 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you plan to achieve in the near future. 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this type of decision you use more time and energy to make the best choice. 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Carrying out your plan of 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plan or estimate ideas for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long term goal can be broken down so it is easier to achieve.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choice.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stands in the way as you try to reach a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Anything available to help you carry out your decisions.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Making Skills</dc:title>
  <dcterms:created xsi:type="dcterms:W3CDTF">2021-10-11T05:15:52Z</dcterms:created>
  <dcterms:modified xsi:type="dcterms:W3CDTF">2021-10-11T05:15:52Z</dcterms:modified>
</cp:coreProperties>
</file>