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Declaration of Independence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Patriot    </w:t>
      </w:r>
      <w:r>
        <w:t xml:space="preserve">   American    </w:t>
      </w:r>
      <w:r>
        <w:t xml:space="preserve">   Glory    </w:t>
      </w:r>
      <w:r>
        <w:t xml:space="preserve">   Congress    </w:t>
      </w:r>
      <w:r>
        <w:t xml:space="preserve">   Declaration    </w:t>
      </w:r>
      <w:r>
        <w:t xml:space="preserve">   Independence    </w:t>
      </w:r>
      <w:r>
        <w:t xml:space="preserve">   Happiness    </w:t>
      </w:r>
      <w:r>
        <w:t xml:space="preserve">   Liberty    </w:t>
      </w:r>
      <w:r>
        <w:t xml:space="preserve">   Life    </w:t>
      </w:r>
      <w:r>
        <w:t xml:space="preserve">   Robert Morris    </w:t>
      </w:r>
      <w:r>
        <w:t xml:space="preserve">   Lewis Morris    </w:t>
      </w:r>
      <w:r>
        <w:t xml:space="preserve">   Elbridge Gerry    </w:t>
      </w:r>
      <w:r>
        <w:t xml:space="preserve">   Thomas Jefferson    </w:t>
      </w:r>
      <w:r>
        <w:t xml:space="preserve">   Samuel Adams    </w:t>
      </w:r>
      <w:r>
        <w:t xml:space="preserve">   John Hancock    </w:t>
      </w:r>
      <w:r>
        <w:t xml:space="preserve">   John Adams    </w:t>
      </w:r>
      <w:r>
        <w:t xml:space="preserve">   Benjamin Franklin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Independence</dc:title>
  <dcterms:created xsi:type="dcterms:W3CDTF">2021-10-11T05:15:50Z</dcterms:created>
  <dcterms:modified xsi:type="dcterms:W3CDTF">2021-10-11T05:15:50Z</dcterms:modified>
</cp:coreProperties>
</file>