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Declaration of Independence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future president did not sign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crime were the signers commit when they signed the Declaration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wrote the Preamble?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day was the Declaration of Independence actually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people who signed the Declaration of Independence became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state had the most amount of signers?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signers were educated at Harvard University?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state had the least amount of signers?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has the first and the biggest signature on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How many grievances were there in the List of Grievances?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city has the Declaration of Independence been in since December 12. 1952?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Where was the Declaration of Independence during World War 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was the last person to sign the Declaration of Independence?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colonies were there when the Declaration of Independence was written?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helped write the Declaration of Independence but did not sign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signers died on the 50th anniversary of the signing?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oldest person to sign the Declaration of Indepencence?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only person to live to the 50th anniversary of the signing?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wrote everything but the Preamble of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age difference between the youngest and oldest signer?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opening statement of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day celebrates the signing of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person was the List of Grievances written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days did it take to write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was the Declaration of Independence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people signed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year was the Declaration of Independence written?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signers were from England?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city rioted after George Washington read the Declaration of Independence in City Hall?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was the average age of the signers?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Independence Crossword</dc:title>
  <dcterms:created xsi:type="dcterms:W3CDTF">2021-10-11T05:16:15Z</dcterms:created>
  <dcterms:modified xsi:type="dcterms:W3CDTF">2021-10-11T05:16:15Z</dcterms:modified>
</cp:coreProperties>
</file>