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Declaration of Independence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signer invented the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Date the Declaration of Independence was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last attempt to avoid war with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signer was mentioned in the movie National Treasure as the last surviving signer of the Declaration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get rid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began meeting in 1775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Life liberty and __________ 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signer was Samuel Adams cousin, and later became the second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beginning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 of Great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signature on the Declaration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Independence</dc:title>
  <dcterms:created xsi:type="dcterms:W3CDTF">2021-10-11T05:16:09Z</dcterms:created>
  <dcterms:modified xsi:type="dcterms:W3CDTF">2021-10-11T05:16:09Z</dcterms:modified>
</cp:coreProperties>
</file>