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Decoding L 1-10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appeared    </w:t>
      </w:r>
      <w:r>
        <w:t xml:space="preserve">   casting    </w:t>
      </w:r>
      <w:r>
        <w:t xml:space="preserve">   causing    </w:t>
      </w:r>
      <w:r>
        <w:t xml:space="preserve">   convert    </w:t>
      </w:r>
      <w:r>
        <w:t xml:space="preserve">   crackled    </w:t>
      </w:r>
      <w:r>
        <w:t xml:space="preserve">   ducked    </w:t>
      </w:r>
      <w:r>
        <w:t xml:space="preserve">   electricity    </w:t>
      </w:r>
      <w:r>
        <w:t xml:space="preserve">   evidence    </w:t>
      </w:r>
      <w:r>
        <w:t xml:space="preserve">   examined    </w:t>
      </w:r>
      <w:r>
        <w:t xml:space="preserve">   exclaimed    </w:t>
      </w:r>
      <w:r>
        <w:t xml:space="preserve">   fighters    </w:t>
      </w:r>
      <w:r>
        <w:t xml:space="preserve">   future    </w:t>
      </w:r>
      <w:r>
        <w:t xml:space="preserve">   increased    </w:t>
      </w:r>
      <w:r>
        <w:t xml:space="preserve">   inspected    </w:t>
      </w:r>
      <w:r>
        <w:t xml:space="preserve">   major    </w:t>
      </w:r>
      <w:r>
        <w:t xml:space="preserve">   observed    </w:t>
      </w:r>
      <w:r>
        <w:t xml:space="preserve">   placed    </w:t>
      </w:r>
      <w:r>
        <w:t xml:space="preserve">   planet    </w:t>
      </w:r>
      <w:r>
        <w:t xml:space="preserve">   quiet    </w:t>
      </w:r>
      <w:r>
        <w:t xml:space="preserve">   quit    </w:t>
      </w:r>
      <w:r>
        <w:t xml:space="preserve">   quite    </w:t>
      </w:r>
      <w:r>
        <w:t xml:space="preserve">   reeled    </w:t>
      </w:r>
      <w:r>
        <w:t xml:space="preserve">   several    </w:t>
      </w:r>
      <w:r>
        <w:t xml:space="preserve">   shad    </w:t>
      </w:r>
      <w:r>
        <w:t xml:space="preserve">   unusual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Decoding L 1-10</dc:title>
  <dcterms:created xsi:type="dcterms:W3CDTF">2021-10-11T05:15:55Z</dcterms:created>
  <dcterms:modified xsi:type="dcterms:W3CDTF">2021-10-11T05:15:55Z</dcterms:modified>
</cp:coreProperties>
</file>