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Deedsville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Andy    </w:t>
      </w:r>
      <w:r>
        <w:t xml:space="preserve">   Angie    </w:t>
      </w:r>
      <w:r>
        <w:t xml:space="preserve">   Anna    </w:t>
      </w:r>
      <w:r>
        <w:t xml:space="preserve">   Anthony    </w:t>
      </w:r>
      <w:r>
        <w:t xml:space="preserve">   April    </w:t>
      </w:r>
      <w:r>
        <w:t xml:space="preserve">   Austin    </w:t>
      </w:r>
      <w:r>
        <w:t xml:space="preserve">   Avery    </w:t>
      </w:r>
      <w:r>
        <w:t xml:space="preserve">   Barbara    </w:t>
      </w:r>
      <w:r>
        <w:t xml:space="preserve">   Beverly    </w:t>
      </w:r>
      <w:r>
        <w:t xml:space="preserve">   Bob    </w:t>
      </w:r>
      <w:r>
        <w:t xml:space="preserve">   Bobbie    </w:t>
      </w:r>
      <w:r>
        <w:t xml:space="preserve">   Bobby    </w:t>
      </w:r>
      <w:r>
        <w:t xml:space="preserve">   Brad    </w:t>
      </w:r>
      <w:r>
        <w:t xml:space="preserve">   Braya    </w:t>
      </w:r>
      <w:r>
        <w:t xml:space="preserve">   Brent    </w:t>
      </w:r>
      <w:r>
        <w:t xml:space="preserve">   Carla    </w:t>
      </w:r>
      <w:r>
        <w:t xml:space="preserve">   Carol    </w:t>
      </w:r>
      <w:r>
        <w:t xml:space="preserve">   Cassia    </w:t>
      </w:r>
      <w:r>
        <w:t xml:space="preserve">   Cindy    </w:t>
      </w:r>
      <w:r>
        <w:t xml:space="preserve">   Dave    </w:t>
      </w:r>
      <w:r>
        <w:t xml:space="preserve">   David    </w:t>
      </w:r>
      <w:r>
        <w:t xml:space="preserve">   Deb    </w:t>
      </w:r>
      <w:r>
        <w:t xml:space="preserve">   Debbie    </w:t>
      </w:r>
      <w:r>
        <w:t xml:space="preserve">   Deena    </w:t>
      </w:r>
      <w:r>
        <w:t xml:space="preserve">   Della    </w:t>
      </w:r>
      <w:r>
        <w:t xml:space="preserve">   Delmar    </w:t>
      </w:r>
      <w:r>
        <w:t xml:space="preserve">   Denise    </w:t>
      </w:r>
      <w:r>
        <w:t xml:space="preserve">   Dennie    </w:t>
      </w:r>
      <w:r>
        <w:t xml:space="preserve">   Dick    </w:t>
      </w:r>
      <w:r>
        <w:t xml:space="preserve">   Don    </w:t>
      </w:r>
      <w:r>
        <w:t xml:space="preserve">   Eddie    </w:t>
      </w:r>
      <w:r>
        <w:t xml:space="preserve">   Elaine    </w:t>
      </w:r>
      <w:r>
        <w:t xml:space="preserve">   Elizabeth    </w:t>
      </w:r>
      <w:r>
        <w:t xml:space="preserve">   Emily    </w:t>
      </w:r>
      <w:r>
        <w:t xml:space="preserve">   Emma    </w:t>
      </w:r>
      <w:r>
        <w:t xml:space="preserve">   Fred    </w:t>
      </w:r>
      <w:r>
        <w:t xml:space="preserve">   Gloria    </w:t>
      </w:r>
      <w:r>
        <w:t xml:space="preserve">   Heather    </w:t>
      </w:r>
      <w:r>
        <w:t xml:space="preserve">   Helen    </w:t>
      </w:r>
      <w:r>
        <w:t xml:space="preserve">   Isabel    </w:t>
      </w:r>
      <w:r>
        <w:t xml:space="preserve">   Jake    </w:t>
      </w:r>
      <w:r>
        <w:t xml:space="preserve">   Jan    </w:t>
      </w:r>
      <w:r>
        <w:t xml:space="preserve">   Jane    </w:t>
      </w:r>
      <w:r>
        <w:t xml:space="preserve">   Janet    </w:t>
      </w:r>
      <w:r>
        <w:t xml:space="preserve">   Jerry    </w:t>
      </w:r>
      <w:r>
        <w:t xml:space="preserve">   Jesse    </w:t>
      </w:r>
      <w:r>
        <w:t xml:space="preserve">   Jim    </w:t>
      </w:r>
      <w:r>
        <w:t xml:space="preserve">   Joe    </w:t>
      </w:r>
      <w:r>
        <w:t xml:space="preserve">   Kaylee    </w:t>
      </w:r>
      <w:r>
        <w:t xml:space="preserve">   Kevin    </w:t>
      </w:r>
      <w:r>
        <w:t xml:space="preserve">   Kim    </w:t>
      </w:r>
      <w:r>
        <w:t xml:space="preserve">   Kimberly    </w:t>
      </w:r>
      <w:r>
        <w:t xml:space="preserve">   Kirby    </w:t>
      </w:r>
      <w:r>
        <w:t xml:space="preserve">   Lela    </w:t>
      </w:r>
      <w:r>
        <w:t xml:space="preserve">   Linnea    </w:t>
      </w:r>
      <w:r>
        <w:t xml:space="preserve">   Logan    </w:t>
      </w:r>
      <w:r>
        <w:t xml:space="preserve">   LouAnnie    </w:t>
      </w:r>
      <w:r>
        <w:t xml:space="preserve">   Lyle    </w:t>
      </w:r>
      <w:r>
        <w:t xml:space="preserve">   Mark    </w:t>
      </w:r>
      <w:r>
        <w:t xml:space="preserve">   Michelle    </w:t>
      </w:r>
      <w:r>
        <w:t xml:space="preserve">   Monica    </w:t>
      </w:r>
      <w:r>
        <w:t xml:space="preserve">   Nicole    </w:t>
      </w:r>
      <w:r>
        <w:t xml:space="preserve">   Olivia    </w:t>
      </w:r>
      <w:r>
        <w:t xml:space="preserve">   Ora    </w:t>
      </w:r>
      <w:r>
        <w:t xml:space="preserve">   Pam    </w:t>
      </w:r>
      <w:r>
        <w:t xml:space="preserve">   Pastor Bill    </w:t>
      </w:r>
      <w:r>
        <w:t xml:space="preserve">   Penny    </w:t>
      </w:r>
      <w:r>
        <w:t xml:space="preserve">   Peyton    </w:t>
      </w:r>
      <w:r>
        <w:t xml:space="preserve">   Ralph    </w:t>
      </w:r>
      <w:r>
        <w:t xml:space="preserve">   Robbie    </w:t>
      </w:r>
      <w:r>
        <w:t xml:space="preserve">   Sabrina    </w:t>
      </w:r>
      <w:r>
        <w:t xml:space="preserve">   Samantha    </w:t>
      </w:r>
      <w:r>
        <w:t xml:space="preserve">   Sydney    </w:t>
      </w:r>
      <w:r>
        <w:t xml:space="preserve">   Tara    </w:t>
      </w:r>
      <w:r>
        <w:t xml:space="preserve">   Ted    </w:t>
      </w:r>
      <w:r>
        <w:t xml:space="preserve">   Terry    </w:t>
      </w:r>
      <w:r>
        <w:t xml:space="preserve">   Todd    </w:t>
      </w:r>
      <w:r>
        <w:t xml:space="preserve">   Tommy    </w:t>
      </w:r>
      <w:r>
        <w:t xml:space="preserve">   Travis    </w:t>
      </w:r>
      <w:r>
        <w:t xml:space="preserve">   Trent    </w:t>
      </w:r>
      <w:r>
        <w:t xml:space="preserve">   Ty    </w:t>
      </w:r>
      <w:r>
        <w:t xml:space="preserve">   Vincent    </w:t>
      </w:r>
      <w:r>
        <w:t xml:space="preserve">   Wyatt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Deedsville Fun</dc:title>
  <dcterms:created xsi:type="dcterms:W3CDTF">2021-10-11T05:16:33Z</dcterms:created>
  <dcterms:modified xsi:type="dcterms:W3CDTF">2021-10-11T05:16:33Z</dcterms:modified>
</cp:coreProperties>
</file>