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Deficiency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diet high in fats and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calcium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 of vitamin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lack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protein and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 of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 of iodine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 of vitamin 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Deficiency Diseases</dc:title>
  <dcterms:created xsi:type="dcterms:W3CDTF">2021-10-11T05:17:29Z</dcterms:created>
  <dcterms:modified xsi:type="dcterms:W3CDTF">2021-10-11T05:17:29Z</dcterms:modified>
</cp:coreProperties>
</file>