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Definite and Indefinite Articles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 you say the student using 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Translate a boy.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el pluma make sense?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el and la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do you say a student femininely?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one of un and una is masculine?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would you say for a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nouns is la used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one of un and una is feminine?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type of nouns is el used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indefinite article do you use for chico?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articles are un and una?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definite article do you use for mesa?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chico masculine or feminine?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definite articles?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indefinite article do you use for profesora?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 you say a pencil masculinely?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 el be used with libro?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definite article do you use for chico?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un and una mean?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Definite and Indefinite Articles</dc:title>
  <dcterms:created xsi:type="dcterms:W3CDTF">2021-10-11T05:16:37Z</dcterms:created>
  <dcterms:modified xsi:type="dcterms:W3CDTF">2021-10-11T05:16:37Z</dcterms:modified>
</cp:coreProperties>
</file>