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Definitions- Chapter 1 &amp;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drawing that shows a corner view of a 3-D figure that allows you to see the top, front and side of an object in the same drawing.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Segments that have equal lengths.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angles whose sum is equal to a straight angle or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line, ray or segment that cuts an angle into two equal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a line that contains two endpoints and all points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Points that lie in the same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pair of adjacent angles whose non-common sides form a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angle whose measure is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line, ray or segment that which cuts another line segment into equal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angle whose measure is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angle whose measure is less than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part of a conditional statement that follows the then.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Two angles whose sum is equal to 90 degrees.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angle whose measure is greater than 90 degrees but less than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______________reasoning is a type of reasoning that reaches a conclusion based on a pattern of specific examples or past events to reach a conclusion.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Coplanar angles that have a common side, common vertex, and no common interior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Lines that intersect and form right angles.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Points that lie on the same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Angles that have equal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statement in geometry that is accepted as fact without proof.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rays that share the same endpoint and form a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statement that is written in if-then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of a line that consists of one endpoint and all points of the line on one side of the endpoint.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part of a conditional statement that follows the if.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pair of angles whose sides form two pairs of opposite 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________________ bisector is a line ray or segment that is perpendicular to the segment at its midpoint.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statement in geometry that is accepted as fact only after it has been proven.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point on a line segment that divides the segment in to equal lengths.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____________ reasoning is a  process of reasoning logically from given facts to reach a conclusion.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Definitions- Chapter 1 &amp; 2</dc:title>
  <dcterms:created xsi:type="dcterms:W3CDTF">2021-10-11T05:16:40Z</dcterms:created>
  <dcterms:modified xsi:type="dcterms:W3CDTF">2021-10-11T05:16:40Z</dcterms:modified>
</cp:coreProperties>
</file>