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Definitions Review Chapter 26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absence of heart contraction: cardiac arrest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Atrial Flutter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cardiac rhythm disorder in which several areas in the right atrium initiate disorganized rapid impulses causing the atria to quiver rather than contract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Atrial Fibrillation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cardiac ryhthm disorder in which single atrial impulse outside the sinoatrial node causes the atria to contract at an exceedingly rapid rate (200/400x min)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Maze Procedure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cardiac rhythm pattern in which every other heart beat is a premature ventricular contraction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Ejection Fraction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premature ventricular contractions in a row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Arrhythmia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disorders in the conduction pathway that interfere with the transmission of impulses form the SA node through the AV node to the ventricles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Asystole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surgical procedure to treat atrial fibrillation in which a new conduction pathway is created that eliminates the rapid firing of ectopic pacemaker sites sin the atria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Infarction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erratic heart rhythm or rate that is too fast or slow; sometimes referred to as dysrhythmias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Heart Block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percentage of blood the left ventricle ejects when it contracts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Couplets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area of tissue that dies from inadequate oxygenation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Bigeminy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 Review Chapter 26 </dc:title>
  <dcterms:created xsi:type="dcterms:W3CDTF">2021-10-11T05:18:15Z</dcterms:created>
  <dcterms:modified xsi:type="dcterms:W3CDTF">2021-10-11T05:18:15Z</dcterms:modified>
</cp:coreProperties>
</file>