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Drugs that slow the central nervous system (CNS)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physiological or psychological dependence on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Neighborhood watch that try to prevent drugs in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sense of well being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Substances whose fumes are sniffed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Drugs that alter, moods, thoughts, and sense perceptions such as vision, hearing, smell, and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Drugs from the opium plant and only sustainable through prescription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Synthetic drugs that are made to imitate the effects of there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plant whose leaves, buds, and flowers are smoked or chewed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strong or fatal reaction to large dose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Synthetic hormones similar to male sex hormones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or sale of any substance that is illegal or not premitted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Areas within 1,000 to 1,500 feet  of a school, where is caught selling drugs there are to be penalties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unnecessary or improper use of chemical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seeking medical attention or the process of getting medical treatment for the dependence on a drug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Chemicals that effect the central nervous system (CNS) and alter brain and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substances that people of any age cannot sell, produce, or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Irrational suspicious or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Substances that speed up central nervous system (CNS)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terms:created xsi:type="dcterms:W3CDTF">2021-10-11T05:17:18Z</dcterms:created>
  <dcterms:modified xsi:type="dcterms:W3CDTF">2021-10-11T05:17:18Z</dcterms:modified>
</cp:coreProperties>
</file>