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Definitions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 energy or enthusiasm in pursuit of a cause or an objective.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say something in answer to a remark or accusation, typically in a sharp, angry, or wittily incisive manner.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or showing caution about possible dangers or problems.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rudely brief.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 person's natural tendency or urge to act or feel in a particular way; a disposition or propensity.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or characterized by great anger.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coming after something in time; following.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 (someone) to lose confidence or hope; dispirit.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deliberately destroy, damage, or obstruct (something), especially for political or military advantage.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situation in which a difficult choice has to be made between two or more alternatives, especially equally undesirable ones.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</dc:title>
  <dcterms:created xsi:type="dcterms:W3CDTF">2021-10-11T05:16:36Z</dcterms:created>
  <dcterms:modified xsi:type="dcterms:W3CDTF">2021-10-11T05:16:36Z</dcterms:modified>
</cp:coreProperties>
</file>