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Deforestation and 3Rs- Reduce, Reuse, Recycle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Domestic waste    </w:t>
      </w:r>
      <w:r>
        <w:t xml:space="preserve">   Compost    </w:t>
      </w:r>
      <w:r>
        <w:t xml:space="preserve">   Biodegradable    </w:t>
      </w:r>
      <w:r>
        <w:t xml:space="preserve">   Pollution    </w:t>
      </w:r>
      <w:r>
        <w:t xml:space="preserve">   Rubbish    </w:t>
      </w:r>
      <w:r>
        <w:t xml:space="preserve">   Recycle    </w:t>
      </w:r>
      <w:r>
        <w:t xml:space="preserve">   Reuse    </w:t>
      </w:r>
      <w:r>
        <w:t xml:space="preserve">   Reduce    </w:t>
      </w:r>
      <w:r>
        <w:t xml:space="preserve">   Transpiration    </w:t>
      </w:r>
      <w:r>
        <w:t xml:space="preserve">   Greenhouse effect    </w:t>
      </w:r>
      <w:r>
        <w:t xml:space="preserve">   Industrial activity    </w:t>
      </w:r>
      <w:r>
        <w:t xml:space="preserve">   Construction    </w:t>
      </w:r>
      <w:r>
        <w:t xml:space="preserve">   Logging    </w:t>
      </w:r>
      <w:r>
        <w:t xml:space="preserve">   Agriculture    </w:t>
      </w:r>
      <w:r>
        <w:t xml:space="preserve">   Soil erosion    </w:t>
      </w:r>
      <w:r>
        <w:t xml:space="preserve">   Habitat loss    </w:t>
      </w:r>
      <w:r>
        <w:t xml:space="preserve">   Extinction    </w:t>
      </w:r>
      <w:r>
        <w:t xml:space="preserve">   Deforestation    </w:t>
      </w:r>
      <w:r>
        <w:t xml:space="preserve">   Flooding    </w:t>
      </w:r>
      <w:r>
        <w:t xml:space="preserve">   Species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Deforestation and 3Rs- Reduce, Reuse, Recycle</dc:title>
  <dcterms:created xsi:type="dcterms:W3CDTF">2021-10-11T05:17:35Z</dcterms:created>
  <dcterms:modified xsi:type="dcterms:W3CDTF">2021-10-11T05:17:35Z</dcterms:modified>
</cp:coreProperties>
</file>