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Dehydration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air conditioning    </w:t>
      </w:r>
      <w:r>
        <w:t xml:space="preserve">   Amedisys home health    </w:t>
      </w:r>
      <w:r>
        <w:t xml:space="preserve">   blood pressure    </w:t>
      </w:r>
      <w:r>
        <w:t xml:space="preserve">   breathing    </w:t>
      </w:r>
      <w:r>
        <w:t xml:space="preserve">   chest pain    </w:t>
      </w:r>
      <w:r>
        <w:t xml:space="preserve">   confusion    </w:t>
      </w:r>
      <w:r>
        <w:t xml:space="preserve">   diarrhea    </w:t>
      </w:r>
      <w:r>
        <w:t xml:space="preserve">   dizziness    </w:t>
      </w:r>
      <w:r>
        <w:t xml:space="preserve">   electrolyte    </w:t>
      </w:r>
      <w:r>
        <w:t xml:space="preserve">   emergency    </w:t>
      </w:r>
      <w:r>
        <w:t xml:space="preserve">   exercise    </w:t>
      </w:r>
      <w:r>
        <w:t xml:space="preserve">   fainting    </w:t>
      </w:r>
      <w:r>
        <w:t xml:space="preserve">   fever    </w:t>
      </w:r>
      <w:r>
        <w:t xml:space="preserve">   fluid    </w:t>
      </w:r>
      <w:r>
        <w:t xml:space="preserve">   heat exposure    </w:t>
      </w:r>
      <w:r>
        <w:t xml:space="preserve">   infections    </w:t>
      </w:r>
      <w:r>
        <w:t xml:space="preserve">   lethargy    </w:t>
      </w:r>
      <w:r>
        <w:t xml:space="preserve">   palpitations    </w:t>
      </w:r>
      <w:r>
        <w:t xml:space="preserve">   popsicles    </w:t>
      </w:r>
      <w:r>
        <w:t xml:space="preserve">   prevention    </w:t>
      </w:r>
      <w:r>
        <w:t xml:space="preserve">   seizures    </w:t>
      </w:r>
      <w:r>
        <w:t xml:space="preserve">   shade    </w:t>
      </w:r>
      <w:r>
        <w:t xml:space="preserve">   skin injuries    </w:t>
      </w:r>
      <w:r>
        <w:t xml:space="preserve">   sluggishness    </w:t>
      </w:r>
      <w:r>
        <w:t xml:space="preserve">   sweating    </w:t>
      </w:r>
      <w:r>
        <w:t xml:space="preserve">   temperature    </w:t>
      </w:r>
      <w:r>
        <w:t xml:space="preserve">   thirst    </w:t>
      </w:r>
      <w:r>
        <w:t xml:space="preserve">   vomiting    </w:t>
      </w:r>
      <w:r>
        <w:t xml:space="preserve">   water    </w:t>
      </w:r>
      <w:r>
        <w:t xml:space="preserve">   weakness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Dehydration</dc:title>
  <dcterms:created xsi:type="dcterms:W3CDTF">2021-10-11T05:17:34Z</dcterms:created>
  <dcterms:modified xsi:type="dcterms:W3CDTF">2021-10-11T05:17:34Z</dcterms:modified>
</cp:coreProperties>
</file>