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Delicious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Cinnamon rolls    </w:t>
      </w:r>
      <w:r>
        <w:t xml:space="preserve">   Black and White cookie    </w:t>
      </w:r>
      <w:r>
        <w:t xml:space="preserve">   South African fudge    </w:t>
      </w:r>
      <w:r>
        <w:t xml:space="preserve">   lemon cake    </w:t>
      </w:r>
      <w:r>
        <w:t xml:space="preserve">   snow cone    </w:t>
      </w:r>
      <w:r>
        <w:t xml:space="preserve">   confetti cake    </w:t>
      </w:r>
      <w:r>
        <w:t xml:space="preserve">   Peach cobbler    </w:t>
      </w:r>
      <w:r>
        <w:t xml:space="preserve">   milkshake    </w:t>
      </w:r>
      <w:r>
        <w:t xml:space="preserve">   banana split    </w:t>
      </w:r>
      <w:r>
        <w:t xml:space="preserve">   macaroons    </w:t>
      </w:r>
      <w:r>
        <w:t xml:space="preserve">   Carrot cake    </w:t>
      </w:r>
      <w:r>
        <w:t xml:space="preserve">   crepes    </w:t>
      </w:r>
      <w:r>
        <w:t xml:space="preserve">   Ice cream sandwich    </w:t>
      </w:r>
      <w:r>
        <w:t xml:space="preserve">   O' Henry    </w:t>
      </w:r>
      <w:r>
        <w:t xml:space="preserve">   apple pie    </w:t>
      </w:r>
      <w:r>
        <w:t xml:space="preserve">   Ice cream sundaes    </w:t>
      </w:r>
      <w:r>
        <w:t xml:space="preserve">   Chocolate chips    </w:t>
      </w:r>
      <w:r>
        <w:t xml:space="preserve">   Hot chocolate    </w:t>
      </w:r>
      <w:r>
        <w:t xml:space="preserve">   Chocolate chip cookies    </w:t>
      </w:r>
      <w:r>
        <w:t xml:space="preserve">   Sugar cookies    </w:t>
      </w:r>
      <w:r>
        <w:t xml:space="preserve">   Cupcakes    </w:t>
      </w:r>
      <w:r>
        <w:t xml:space="preserve">   Chocolate cake    </w:t>
      </w:r>
      <w:r>
        <w:t xml:space="preserve">   Ice cream    </w:t>
      </w:r>
      <w:r>
        <w:t xml:space="preserve">   Brownies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Delicious Desserts</dc:title>
  <dcterms:created xsi:type="dcterms:W3CDTF">2021-10-11T05:18:33Z</dcterms:created>
  <dcterms:modified xsi:type="dcterms:W3CDTF">2021-10-11T05:18:33Z</dcterms:modified>
</cp:coreProperties>
</file>