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Delta Sigma Theta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11th National President; Burned the Mortgage on the First National Headquarters; Delta Christmas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two youngest women to be elected as national president; first black woman to become a tenured professor at New York University; Social Action committee established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Meet at regular intervals; governed by the grand chapter constitutions and bylaws and Rules of order and policies and procedures; consist of Sorors who are financial with the grand chapter and local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Related to library services, job opportunities, community service, the international project and mental health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Constitutions and Bylaws, Each chapter must be represented by one official voting delegates; selection of officers through the balloting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assembly of each of the seven geographic sub-divisions known as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Designs to keep the membership informed of announcements and communications of general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Designed by founder Madree Penn White; comprised for the letters DST; nine jewels represent the nine cardinal virtues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Purchase of national Headquarters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by Mary Church Terrell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</dc:title>
  <dcterms:created xsi:type="dcterms:W3CDTF">2021-10-11T05:17:39Z</dcterms:created>
  <dcterms:modified xsi:type="dcterms:W3CDTF">2021-10-11T05:17:39Z</dcterms:modified>
</cp:coreProperties>
</file>