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Delta Sigma Theta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local    </w:t>
      </w:r>
      <w:r>
        <w:t xml:space="preserve">   regional    </w:t>
      </w:r>
      <w:r>
        <w:t xml:space="preserve">   national    </w:t>
      </w:r>
      <w:r>
        <w:t xml:space="preserve">   alumnae    </w:t>
      </w:r>
      <w:r>
        <w:t xml:space="preserve">   founders    </w:t>
      </w:r>
      <w:r>
        <w:t xml:space="preserve">   soror    </w:t>
      </w:r>
      <w:r>
        <w:t xml:space="preserve">   service    </w:t>
      </w:r>
      <w:r>
        <w:t xml:space="preserve">   scholarship    </w:t>
      </w:r>
      <w:r>
        <w:t xml:space="preserve">   sisterhood    </w:t>
      </w:r>
      <w:r>
        <w:t xml:space="preserve">   honesty    </w:t>
      </w:r>
      <w:r>
        <w:t xml:space="preserve">   fidelity    </w:t>
      </w:r>
      <w:r>
        <w:t xml:space="preserve">   temperance    </w:t>
      </w:r>
      <w:r>
        <w:t xml:space="preserve">   purity    </w:t>
      </w:r>
      <w:r>
        <w:t xml:space="preserve">   justice    </w:t>
      </w:r>
      <w:r>
        <w:t xml:space="preserve">   fellowship    </w:t>
      </w:r>
      <w:r>
        <w:t xml:space="preserve">   dedication    </w:t>
      </w:r>
      <w:r>
        <w:t xml:space="preserve">   courtesy    </w:t>
      </w:r>
      <w:r>
        <w:t xml:space="preserve">   compassion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</dc:title>
  <dcterms:created xsi:type="dcterms:W3CDTF">2021-10-11T05:18:25Z</dcterms:created>
  <dcterms:modified xsi:type="dcterms:W3CDTF">2021-10-11T05:18:25Z</dcterms:modified>
</cp:coreProperties>
</file>