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Dementia Awareness Week 2019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Love    </w:t>
      </w:r>
      <w:r>
        <w:t xml:space="preserve">   Paranoia    </w:t>
      </w:r>
      <w:r>
        <w:t xml:space="preserve">   Cognition    </w:t>
      </w:r>
      <w:r>
        <w:t xml:space="preserve">   Brain    </w:t>
      </w:r>
      <w:r>
        <w:t xml:space="preserve">   Aging    </w:t>
      </w:r>
      <w:r>
        <w:t xml:space="preserve">   Helping    </w:t>
      </w:r>
      <w:r>
        <w:t xml:space="preserve">   Cope    </w:t>
      </w:r>
      <w:r>
        <w:t xml:space="preserve">   Therapy    </w:t>
      </w:r>
      <w:r>
        <w:t xml:space="preserve">   Time    </w:t>
      </w:r>
      <w:r>
        <w:t xml:space="preserve">   Understanding    </w:t>
      </w:r>
      <w:r>
        <w:t xml:space="preserve">   Patient    </w:t>
      </w:r>
      <w:r>
        <w:t xml:space="preserve">   Sundowning    </w:t>
      </w:r>
      <w:r>
        <w:t xml:space="preserve">   Forgetfulness    </w:t>
      </w:r>
      <w:r>
        <w:t xml:space="preserve">   Disorientation    </w:t>
      </w:r>
      <w:r>
        <w:t xml:space="preserve">   Confusion    </w:t>
      </w:r>
      <w:r>
        <w:t xml:space="preserve">   Behaviour    </w:t>
      </w:r>
      <w:r>
        <w:t xml:space="preserve">   Memoryloss    </w:t>
      </w:r>
      <w:r>
        <w:t xml:space="preserve">   Dementia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Dementia Awareness Week 2019</dc:title>
  <dcterms:created xsi:type="dcterms:W3CDTF">2021-10-11T05:18:38Z</dcterms:created>
  <dcterms:modified xsi:type="dcterms:W3CDTF">2021-10-11T05:18:38Z</dcterms:modified>
</cp:coreProperties>
</file>