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Dementia Types</w:t>
      </w:r>
    </w:p>
    <w:p>
      <w:pPr>
        <w:pStyle w:val="Questions"/>
      </w:pPr>
      <w:r>
        <w:t xml:space="preserve">1. SUACRALV MDTANEIE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2. ZRI'SHEAMEL SDAIEES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3. MPNRARTO-OELTFO TEAMDENI </w:t>
      </w:r>
      <w:r>
        <w:rPr>
          <w:u w:val="single"/>
        </w:rPr>
        <w:t xml:space="preserve">__________________________</w:t>
      </w:r>
    </w:p>
    <w:p>
      <w:pPr>
        <w:pStyle w:val="Questions"/>
      </w:pPr>
      <w:r>
        <w:t xml:space="preserve">4. REBISU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RDIEILMU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6. OPIEDUAN-EDSTME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7. OHAPEURI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8. USELDONI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RKSFOKO'ASF EDNSROYM </w:t>
      </w:r>
      <w:r>
        <w:rPr>
          <w:u w:val="single"/>
        </w:rPr>
        <w:t xml:space="preserve">______________________________</w:t>
      </w:r>
    </w:p>
    <w:p>
      <w:pPr>
        <w:pStyle w:val="Questions"/>
      </w:pPr>
      <w:r>
        <w:t xml:space="preserve">10. MTEDEINA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HILANLAUCITON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12. GSNUONWDNI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DEIORSSENP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TANNOSIREOIDTI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NSIUOFCON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16. HAPYAT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IAAPXAR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EMBAR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EMLRDAE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20. MANIDOD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21. NGOARDIH </w:t>
      </w:r>
      <w:r>
        <w:rPr>
          <w:u w:val="single"/>
        </w:rPr>
        <w:t xml:space="preserve">__________________________________________</w:t>
      </w:r>
    </w:p>
    <w:p>
      <w:pPr>
        <w:pStyle w:val="WordBankLarge"/>
      </w:pPr>
      <w:r>
        <w:t xml:space="preserve">   Vascular Dementia    </w:t>
      </w:r>
      <w:r>
        <w:t xml:space="preserve">   Alzheimer's Disease    </w:t>
      </w:r>
      <w:r>
        <w:t xml:space="preserve">   Fronto-temporal Dementia    </w:t>
      </w:r>
      <w:r>
        <w:t xml:space="preserve">   rubies    </w:t>
      </w:r>
      <w:r>
        <w:t xml:space="preserve">   DELIRIUM    </w:t>
      </w:r>
      <w:r>
        <w:t xml:space="preserve">   pseudo-dementia    </w:t>
      </w:r>
      <w:r>
        <w:t xml:space="preserve">   euphoria    </w:t>
      </w:r>
      <w:r>
        <w:t xml:space="preserve">   delusion    </w:t>
      </w:r>
      <w:r>
        <w:t xml:space="preserve">   korsakoff's syndrome    </w:t>
      </w:r>
      <w:r>
        <w:t xml:space="preserve">   dementia    </w:t>
      </w:r>
      <w:r>
        <w:t xml:space="preserve">   hallucination    </w:t>
      </w:r>
      <w:r>
        <w:t xml:space="preserve">   sundowning    </w:t>
      </w:r>
      <w:r>
        <w:t xml:space="preserve">   depression    </w:t>
      </w:r>
      <w:r>
        <w:t xml:space="preserve">   disorientation    </w:t>
      </w:r>
      <w:r>
        <w:t xml:space="preserve">   confusion    </w:t>
      </w:r>
      <w:r>
        <w:t xml:space="preserve">   apathy    </w:t>
      </w:r>
      <w:r>
        <w:t xml:space="preserve">   apraxia    </w:t>
      </w:r>
      <w:r>
        <w:t xml:space="preserve">   amber    </w:t>
      </w:r>
      <w:r>
        <w:t xml:space="preserve">   emerald    </w:t>
      </w:r>
      <w:r>
        <w:t xml:space="preserve">   diamond    </w:t>
      </w:r>
      <w:r>
        <w:t xml:space="preserve">   hoarding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 Types</dc:title>
  <dcterms:created xsi:type="dcterms:W3CDTF">2021-10-11T05:18:34Z</dcterms:created>
  <dcterms:modified xsi:type="dcterms:W3CDTF">2021-10-11T05:18:34Z</dcterms:modified>
</cp:coreProperties>
</file>