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Demia's matariki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Tiny eyes    </w:t>
      </w:r>
      <w:r>
        <w:t xml:space="preserve">   Harvest    </w:t>
      </w:r>
      <w:r>
        <w:t xml:space="preserve">   Gather    </w:t>
      </w:r>
      <w:r>
        <w:t xml:space="preserve">   Eyes of God    </w:t>
      </w:r>
      <w:r>
        <w:t xml:space="preserve">   Tupa-ā-nuku    </w:t>
      </w:r>
      <w:r>
        <w:t xml:space="preserve">   Tupa-ā-rangi    </w:t>
      </w:r>
      <w:r>
        <w:t xml:space="preserve">   Waitī    </w:t>
      </w:r>
      <w:r>
        <w:t xml:space="preserve">   Waitā    </w:t>
      </w:r>
      <w:r>
        <w:t xml:space="preserve">   Black    </w:t>
      </w:r>
      <w:r>
        <w:t xml:space="preserve">   Bright    </w:t>
      </w:r>
      <w:r>
        <w:t xml:space="preserve">   Cluster    </w:t>
      </w:r>
      <w:r>
        <w:t xml:space="preserve">   Dark    </w:t>
      </w:r>
      <w:r>
        <w:t xml:space="preserve">   Games    </w:t>
      </w:r>
      <w:r>
        <w:t xml:space="preserve">   Mamma earth    </w:t>
      </w:r>
      <w:r>
        <w:t xml:space="preserve">   Maori    </w:t>
      </w:r>
      <w:r>
        <w:t xml:space="preserve">   Matariki    </w:t>
      </w:r>
      <w:r>
        <w:t xml:space="preserve">   Night    </w:t>
      </w:r>
      <w:r>
        <w:t xml:space="preserve">   sisters    </w:t>
      </w:r>
      <w:r>
        <w:t xml:space="preserve">   Sky    </w:t>
      </w:r>
      <w:r>
        <w:t xml:space="preserve">   Stars    </w:t>
      </w:r>
      <w:r>
        <w:t xml:space="preserve">   Tupu-ā-Nuku    </w:t>
      </w:r>
      <w:r>
        <w:t xml:space="preserve">   Tupu-ā-rangi    </w:t>
      </w:r>
      <w:r>
        <w:t xml:space="preserve">   Ura-ā-rangi    </w:t>
      </w:r>
      <w:r>
        <w:t xml:space="preserve">   Waipuna-ā-rangi    </w:t>
      </w:r>
      <w:r>
        <w:t xml:space="preserve">   Wiatī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Demia's matariki word search</dc:title>
  <dcterms:created xsi:type="dcterms:W3CDTF">2021-10-11T05:17:34Z</dcterms:created>
  <dcterms:modified xsi:type="dcterms:W3CDTF">2021-10-11T05:17:34Z</dcterms:modified>
</cp:coreProperties>
</file>