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Democracy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Anarchy    </w:t>
      </w:r>
      <w:r>
        <w:t xml:space="preserve">   Athenian    </w:t>
      </w:r>
      <w:r>
        <w:t xml:space="preserve">   Australia    </w:t>
      </w:r>
      <w:r>
        <w:t xml:space="preserve">   Autocracy    </w:t>
      </w:r>
      <w:r>
        <w:t xml:space="preserve">   Citizenship    </w:t>
      </w:r>
      <w:r>
        <w:t xml:space="preserve">   Civics    </w:t>
      </w:r>
      <w:r>
        <w:t xml:space="preserve">   Constitution    </w:t>
      </w:r>
      <w:r>
        <w:t xml:space="preserve">   Culture    </w:t>
      </w:r>
      <w:r>
        <w:t xml:space="preserve">   Democracy    </w:t>
      </w:r>
      <w:r>
        <w:t xml:space="preserve">   Elections    </w:t>
      </w:r>
      <w:r>
        <w:t xml:space="preserve">   Electorate    </w:t>
      </w:r>
      <w:r>
        <w:t xml:space="preserve">   Executive    </w:t>
      </w:r>
      <w:r>
        <w:t xml:space="preserve">   Federation    </w:t>
      </w:r>
      <w:r>
        <w:t xml:space="preserve">   Freedom    </w:t>
      </w:r>
      <w:r>
        <w:t xml:space="preserve">   Government    </w:t>
      </w:r>
      <w:r>
        <w:t xml:space="preserve">   Immigration    </w:t>
      </w:r>
      <w:r>
        <w:t xml:space="preserve">   Inclusive    </w:t>
      </w:r>
      <w:r>
        <w:t xml:space="preserve">   Justice    </w:t>
      </w:r>
      <w:r>
        <w:t xml:space="preserve">   Law    </w:t>
      </w:r>
      <w:r>
        <w:t xml:space="preserve">   Libel    </w:t>
      </w:r>
      <w:r>
        <w:t xml:space="preserve">   Lobbying    </w:t>
      </w:r>
      <w:r>
        <w:t xml:space="preserve">   Monarchy    </w:t>
      </w:r>
      <w:r>
        <w:t xml:space="preserve">   multicultural    </w:t>
      </w:r>
      <w:r>
        <w:t xml:space="preserve">   Oligarchy    </w:t>
      </w:r>
      <w:r>
        <w:t xml:space="preserve">   People    </w:t>
      </w:r>
      <w:r>
        <w:t xml:space="preserve">   Petition    </w:t>
      </w:r>
      <w:r>
        <w:t xml:space="preserve">   Political    </w:t>
      </w:r>
      <w:r>
        <w:t xml:space="preserve">   Power    </w:t>
      </w:r>
      <w:r>
        <w:t xml:space="preserve">   Protest    </w:t>
      </w:r>
      <w:r>
        <w:t xml:space="preserve">   Rights    </w:t>
      </w:r>
      <w:r>
        <w:t xml:space="preserve">   Rule    </w:t>
      </w:r>
      <w:r>
        <w:t xml:space="preserve">   Senate    </w:t>
      </w:r>
      <w:r>
        <w:t xml:space="preserve">   Slander    </w:t>
      </w:r>
      <w:r>
        <w:t xml:space="preserve">   Speech    </w:t>
      </w:r>
      <w:r>
        <w:t xml:space="preserve">   Values    </w:t>
      </w:r>
      <w:r>
        <w:t xml:space="preserve">   Voting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Democracy</dc:title>
  <dcterms:created xsi:type="dcterms:W3CDTF">2021-10-11T05:19:16Z</dcterms:created>
  <dcterms:modified xsi:type="dcterms:W3CDTF">2021-10-11T05:19:16Z</dcterms:modified>
</cp:coreProperties>
</file>