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Dena's Baby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baby girl    </w:t>
      </w:r>
      <w:r>
        <w:t xml:space="preserve">   pink    </w:t>
      </w:r>
      <w:r>
        <w:t xml:space="preserve">   high chair    </w:t>
      </w:r>
      <w:r>
        <w:t xml:space="preserve">   rocking chair    </w:t>
      </w:r>
      <w:r>
        <w:t xml:space="preserve">   swing    </w:t>
      </w:r>
      <w:r>
        <w:t xml:space="preserve">   baby monitor    </w:t>
      </w:r>
      <w:r>
        <w:t xml:space="preserve">   mobile    </w:t>
      </w:r>
      <w:r>
        <w:t xml:space="preserve">   sippy cup    </w:t>
      </w:r>
      <w:r>
        <w:t xml:space="preserve">   baby shower    </w:t>
      </w:r>
      <w:r>
        <w:t xml:space="preserve">   teddy bear    </w:t>
      </w:r>
      <w:r>
        <w:t xml:space="preserve">   booties    </w:t>
      </w:r>
      <w:r>
        <w:t xml:space="preserve">   diaperbag    </w:t>
      </w:r>
      <w:r>
        <w:t xml:space="preserve">   bathtub    </w:t>
      </w:r>
      <w:r>
        <w:t xml:space="preserve">   powder    </w:t>
      </w:r>
      <w:r>
        <w:t xml:space="preserve">   grandpa    </w:t>
      </w:r>
      <w:r>
        <w:t xml:space="preserve">   nana    </w:t>
      </w:r>
      <w:r>
        <w:t xml:space="preserve">   rattle    </w:t>
      </w:r>
      <w:r>
        <w:t xml:space="preserve">   carseat    </w:t>
      </w:r>
      <w:r>
        <w:t xml:space="preserve">   stroller    </w:t>
      </w:r>
      <w:r>
        <w:t xml:space="preserve">   onesie    </w:t>
      </w:r>
      <w:r>
        <w:t xml:space="preserve">   mommy    </w:t>
      </w:r>
      <w:r>
        <w:t xml:space="preserve">   crib    </w:t>
      </w:r>
      <w:r>
        <w:t xml:space="preserve">   daddy    </w:t>
      </w:r>
      <w:r>
        <w:t xml:space="preserve">   bottle    </w:t>
      </w:r>
      <w:r>
        <w:t xml:space="preserve">   blanket    </w:t>
      </w:r>
      <w:r>
        <w:t xml:space="preserve">   pacifier    </w:t>
      </w:r>
      <w:r>
        <w:t xml:space="preserve">   diaper    </w:t>
      </w:r>
      <w:r>
        <w:t xml:space="preserve">   cradle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Dena's Baby Shower</dc:title>
  <dcterms:created xsi:type="dcterms:W3CDTF">2021-10-11T05:17:39Z</dcterms:created>
  <dcterms:modified xsi:type="dcterms:W3CDTF">2021-10-11T05:17:39Z</dcterms:modified>
</cp:coreProperties>
</file>