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Denisse Quiz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one thing I crave when I go across?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my bestfriend?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my dad's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my elementary?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is my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my favorite color to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college classes have I taken so far?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I want to study?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my mom's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store of my first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I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Favorite candy?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animal I want to own when I have my own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color are my bed sheets?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my middle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Cuanto te quiero?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one piece jewerly I've never worn?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my sister's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shoe size am 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Denisse Quiz </dc:title>
  <dcterms:created xsi:type="dcterms:W3CDTF">2021-10-11T05:18:48Z</dcterms:created>
  <dcterms:modified xsi:type="dcterms:W3CDTF">2021-10-11T05:18:48Z</dcterms:modified>
</cp:coreProperties>
</file>