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Denmark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Ø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How many cities are in Denmark?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Popular source of transportation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Red and White are the what of Denmark?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oldest monarchy in Europe?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Another popular danish beer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Danish physicist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One popular danish beer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Where was hans christian andersen born?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Amusement park in Holmegaard, Denmark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leg godt means?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In Denmark, 1, 2, 5 Krone coins have what in the middle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Copenhagen’s best known attraction, was established in the 1840’s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Bluetooth is name after this person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 the oldest and longest pedestrian street in the world?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This city is the only peninsula in Denmark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Building blocks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is the name of the second biggest City in Denmark?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Denmark’s national sport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</dc:title>
  <dcterms:created xsi:type="dcterms:W3CDTF">2021-10-11T05:18:52Z</dcterms:created>
  <dcterms:modified xsi:type="dcterms:W3CDTF">2021-10-11T05:18:52Z</dcterms:modified>
</cp:coreProperties>
</file>