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Denny's  FOH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 add on for breakfast skillets.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cheese on a Grand Slamwich®.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Topping on the Savoury Waffle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Apple &amp; Cranberry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Meat in Philly Cheesesteak omelet.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white sugars in caddie.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Original Grand Slam® includes 2 bacon, 2 sausage, 2 eggs, and 2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skillet gets a steak knife on the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Served with the Fit Fare Skillet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Omelette with bacon and sausage crumbles.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of pancake puppies in a small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Our Spicy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bread for the kid’s French Toast.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Unlimited __________ Pancakes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Topping for the pecan pancakes and kid's French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Dessert topping that must be heated prior to holding in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Breakfast Slam with bacon, sausage, and ham.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eggs in a 55+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Our Signature Pancake Stack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Hot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Flavor of our yogurt.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have strawberry and ___________ jelly.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Product portioned with a #100 disher.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slam has 3 eggs scrambled with cheddar cheese.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goes in front of the pepper in the caddie.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Moons Over My Hammy® has American and ___________ cheese.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Denny's  FOH</dc:title>
  <dcterms:created xsi:type="dcterms:W3CDTF">2021-10-11T05:18:22Z</dcterms:created>
  <dcterms:modified xsi:type="dcterms:W3CDTF">2021-10-11T05:18:22Z</dcterms:modified>
</cp:coreProperties>
</file>