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Dennys Rules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There is no I in team    </w:t>
      </w:r>
      <w:r>
        <w:t xml:space="preserve">   We are Dennys    </w:t>
      </w:r>
      <w:r>
        <w:t xml:space="preserve">   Don't fight make it right    </w:t>
      </w:r>
      <w:r>
        <w:t xml:space="preserve">   Coming Through    </w:t>
      </w:r>
      <w:r>
        <w:t xml:space="preserve">   Hot skillet    </w:t>
      </w:r>
      <w:r>
        <w:t xml:space="preserve">   Door    </w:t>
      </w:r>
      <w:r>
        <w:t xml:space="preserve">   Behind    </w:t>
      </w:r>
      <w:r>
        <w:t xml:space="preserve">   Corner    </w:t>
      </w:r>
      <w:r>
        <w:t xml:space="preserve">   5 foot rule    </w:t>
      </w:r>
      <w:r>
        <w:t xml:space="preserve">   Invite me back    </w:t>
      </w:r>
      <w:r>
        <w:t xml:space="preserve">   Thank me    </w:t>
      </w:r>
      <w:r>
        <w:t xml:space="preserve">   Talk to me    </w:t>
      </w:r>
      <w:r>
        <w:t xml:space="preserve">   Smile at me    </w:t>
      </w:r>
      <w:r>
        <w:t xml:space="preserve">   Look at me    </w:t>
      </w:r>
      <w:r>
        <w:t xml:space="preserve">   Act    </w:t>
      </w:r>
      <w:r>
        <w:t xml:space="preserve">   Apologize    </w:t>
      </w:r>
      <w:r>
        <w:t xml:space="preserve">   Acknowledge    </w:t>
      </w:r>
      <w:r>
        <w:t xml:space="preserve">   Needs of the Guests    </w:t>
      </w:r>
      <w:r>
        <w:t xml:space="preserve">   Attentive    </w:t>
      </w:r>
      <w:r>
        <w:t xml:space="preserve">   Consistent    </w:t>
      </w:r>
      <w:r>
        <w:t xml:space="preserve">   Communicate    </w:t>
      </w:r>
      <w:r>
        <w:t xml:space="preserve">   Proud of Our Heritage    </w:t>
      </w:r>
      <w:r>
        <w:t xml:space="preserve">   Hungry to Win    </w:t>
      </w:r>
      <w:r>
        <w:t xml:space="preserve">   Embrace Openness    </w:t>
      </w:r>
      <w:r>
        <w:t xml:space="preserve">   Power of We    </w:t>
      </w:r>
      <w:r>
        <w:t xml:space="preserve">   Guests First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Dennys Rules</dc:title>
  <dcterms:created xsi:type="dcterms:W3CDTF">2021-10-11T05:17:46Z</dcterms:created>
  <dcterms:modified xsi:type="dcterms:W3CDTF">2021-10-11T05:17:46Z</dcterms:modified>
</cp:coreProperties>
</file>