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teeth come together and line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Toward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Teeth in front of the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Masticatory surfaces of posterior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bone underlying the lower lip is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Space between proximal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Surfaces toward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Masticatory surface of anterior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Hard boney growths of the man and/or max alveolar 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Dividing the mouth into 6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neck of the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tooth bearing  part of the jaw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four areas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curving structure formed by the teeth in their normal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of the mesial and distal tooth surface the touch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junction of three crown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mesial and distal tooth surfaces the face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Divides arches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Surfaces toward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bone that surrounds and supports each individual tooth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occlusal cusp of one tooth touches the occlusal portion of opposing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Triangular-shaped curvatures caused by contact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bone underlying the upper lip is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Teeth in the back of the arch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Anatomy</dc:title>
  <dcterms:created xsi:type="dcterms:W3CDTF">2021-10-11T05:18:48Z</dcterms:created>
  <dcterms:modified xsi:type="dcterms:W3CDTF">2021-10-11T05:18:48Z</dcterms:modified>
</cp:coreProperties>
</file>