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Assistant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negative elctron in the xray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or study of of radiation as used in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Effects of radiation that cause illness and are resposible for poor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concept of radiation protection that all exposures be kept as low as reasonably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electrically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negatively charged particle in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positive electrode in the xray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ability to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Digitally produced recordings of anatomic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what it is called when it is trasparent to xrays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Process by which electrons are removed from atoms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between exposure to ionizing radiation and appearance of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recording images of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one thousandth of an ampere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 that occupies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highest voltage on an xray tube used during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Tooth enamel, dense areas of bone and metal restorations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blurred area that surrounds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Effects of radiation that are passed on to future generations through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tiny bundle of  pure energy that has no weight 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difference in the degree of blacknes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overall darkness of an 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Assistant</dc:title>
  <dcterms:created xsi:type="dcterms:W3CDTF">2021-10-11T05:18:30Z</dcterms:created>
  <dcterms:modified xsi:type="dcterms:W3CDTF">2021-10-11T05:18:30Z</dcterms:modified>
</cp:coreProperties>
</file>