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Dental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Straightening teeth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Anaesthesia for lower arch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Space in between teeth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Proper name for a filling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Ingredient in toothpaste to prevent decay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Type of scaler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Build up of plaque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Bleeding Gums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“Cap” on a tooth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Metal insert into alveolar bone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Dental drill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Gum disease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Works on prescription from a dentist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Usually main clinician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Baby tooth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Metal fillings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Tooth decay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Dental Crossword</dc:title>
  <dcterms:created xsi:type="dcterms:W3CDTF">2021-10-11T05:19:41Z</dcterms:created>
  <dcterms:modified xsi:type="dcterms:W3CDTF">2021-10-11T05:19:41Z</dcterms:modified>
</cp:coreProperties>
</file>