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Dental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soft sticky substance that accumulates on teeth composed largely of bacteria derivatives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Missing tooth structure, may be due to decay or erosion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Hard calcified tisue covering dentin of the crown of tooth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anatomic portion of the tooth that is covered by cementum and is located in the socket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Artificial replacement that restores missing tooth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Inflammation of gingival tissue without loss of connective tissue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Decomposition of tooth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Localized inflammation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Process or act of removing a tooth or tooth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Restoring of lost tooth structure by using materials such as metal, alloy, plastic or porcelain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Removal of plaque, calculus, and stain from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to clean teeth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Crossword</dc:title>
  <dcterms:created xsi:type="dcterms:W3CDTF">2021-11-13T03:41:40Z</dcterms:created>
  <dcterms:modified xsi:type="dcterms:W3CDTF">2021-11-13T03:41:40Z</dcterms:modified>
</cp:coreProperties>
</file>