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Health Month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root    </w:t>
      </w:r>
      <w:r>
        <w:t xml:space="preserve">   plaque    </w:t>
      </w:r>
      <w:r>
        <w:t xml:space="preserve">   toothpaste    </w:t>
      </w:r>
      <w:r>
        <w:t xml:space="preserve">   gums    </w:t>
      </w:r>
      <w:r>
        <w:t xml:space="preserve">   enamel    </w:t>
      </w:r>
      <w:r>
        <w:t xml:space="preserve">   cavities    </w:t>
      </w:r>
      <w:r>
        <w:t xml:space="preserve">   cheese    </w:t>
      </w:r>
      <w:r>
        <w:t xml:space="preserve">   yogurt    </w:t>
      </w:r>
      <w:r>
        <w:t xml:space="preserve">   milk    </w:t>
      </w:r>
      <w:r>
        <w:t xml:space="preserve">   brushing    </w:t>
      </w:r>
      <w:r>
        <w:t xml:space="preserve">   flossing    </w:t>
      </w:r>
      <w:r>
        <w:t xml:space="preserve">   dental floss    </w:t>
      </w:r>
      <w:r>
        <w:t xml:space="preserve">   toothbrush    </w:t>
      </w:r>
      <w:r>
        <w:t xml:space="preserve">   molars    </w:t>
      </w:r>
      <w:r>
        <w:t xml:space="preserve">   incisors    </w:t>
      </w:r>
      <w:r>
        <w:t xml:space="preserve">   vitamin d    </w:t>
      </w:r>
      <w:r>
        <w:t xml:space="preserve">   calcium    </w:t>
      </w:r>
      <w:r>
        <w:t xml:space="preserve">   mouthguard    </w:t>
      </w:r>
      <w:r>
        <w:t xml:space="preserve">   dentist    </w:t>
      </w:r>
      <w:r>
        <w:t xml:space="preserve">   braces    </w:t>
      </w:r>
      <w:r>
        <w:t xml:space="preserve">   smile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Health Month Word Find</dc:title>
  <dcterms:created xsi:type="dcterms:W3CDTF">2021-10-11T05:18:17Z</dcterms:created>
  <dcterms:modified xsi:type="dcterms:W3CDTF">2021-10-11T05:18:17Z</dcterms:modified>
</cp:coreProperties>
</file>