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Dental 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MOD is an example of a _______________cavity?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Posterior tooth with a broad working surface used for grinding solid pieces of food which require the use of heavy force.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2 fissures cross.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Decay occurring on the exposed cementum of a tooth.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Anterior tooth with a heavy point designed to cut and tear.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Anterior interproximal cavities involving the incisal angle.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upper arch called?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class of cavities include the pit and fissure?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numbering system uses numbers 1-8 only?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Surface of a prepared cavity which is toward the gingival surface surface.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different type of teeth are there in a permanent dentition?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premolars.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Cavities on the smooth surface of a tooth.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system for counting teeth is most commonly used in the 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tooth Numbering Systems are there?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Terminology </dc:title>
  <dcterms:created xsi:type="dcterms:W3CDTF">2021-10-11T05:18:45Z</dcterms:created>
  <dcterms:modified xsi:type="dcterms:W3CDTF">2021-10-11T05:18:45Z</dcterms:modified>
</cp:coreProperties>
</file>