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Dental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bridge    </w:t>
      </w:r>
      <w:r>
        <w:t xml:space="preserve">   charting    </w:t>
      </w:r>
      <w:r>
        <w:t xml:space="preserve">   cleaning    </w:t>
      </w:r>
      <w:r>
        <w:t xml:space="preserve">   crown    </w:t>
      </w:r>
      <w:r>
        <w:t xml:space="preserve">   dentist    </w:t>
      </w:r>
      <w:r>
        <w:t xml:space="preserve">   enamel    </w:t>
      </w:r>
      <w:r>
        <w:t xml:space="preserve">   extraction    </w:t>
      </w:r>
      <w:r>
        <w:t xml:space="preserve">   fillings    </w:t>
      </w:r>
      <w:r>
        <w:t xml:space="preserve">   fluoride    </w:t>
      </w:r>
      <w:r>
        <w:t xml:space="preserve">   implant    </w:t>
      </w:r>
      <w:r>
        <w:t xml:space="preserve">   impression    </w:t>
      </w:r>
      <w:r>
        <w:t xml:space="preserve">   molar    </w:t>
      </w:r>
      <w:r>
        <w:t xml:space="preserve">   patients    </w:t>
      </w:r>
      <w:r>
        <w:t xml:space="preserve">   plaque    </w:t>
      </w:r>
      <w:r>
        <w:t xml:space="preserve">   pulp    </w:t>
      </w:r>
      <w:r>
        <w:t xml:space="preserve">   scan    </w:t>
      </w:r>
      <w:r>
        <w:t xml:space="preserve">   sealant    </w:t>
      </w:r>
      <w:r>
        <w:t xml:space="preserve">   tartar    </w:t>
      </w:r>
      <w:r>
        <w:t xml:space="preserve">   treatment    </w:t>
      </w:r>
      <w:r>
        <w:t xml:space="preserve">   xray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Terminology</dc:title>
  <dcterms:created xsi:type="dcterms:W3CDTF">2022-01-13T03:33:12Z</dcterms:created>
  <dcterms:modified xsi:type="dcterms:W3CDTF">2022-01-13T03:33:12Z</dcterms:modified>
</cp:coreProperties>
</file>