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Snacking    </w:t>
      </w:r>
      <w:r>
        <w:t xml:space="preserve">   Smiling    </w:t>
      </w:r>
      <w:r>
        <w:t xml:space="preserve">   Talking    </w:t>
      </w:r>
      <w:r>
        <w:t xml:space="preserve">   Chewing    </w:t>
      </w:r>
      <w:r>
        <w:t xml:space="preserve">   Acid    </w:t>
      </w:r>
      <w:r>
        <w:t xml:space="preserve">   Sugar    </w:t>
      </w:r>
      <w:r>
        <w:t xml:space="preserve">   Vegetables    </w:t>
      </w:r>
      <w:r>
        <w:t xml:space="preserve">   Fruit    </w:t>
      </w:r>
      <w:r>
        <w:t xml:space="preserve">   Fluoride    </w:t>
      </w:r>
      <w:r>
        <w:t xml:space="preserve">   floss    </w:t>
      </w:r>
      <w:r>
        <w:t xml:space="preserve">   toothpaste    </w:t>
      </w:r>
      <w:r>
        <w:t xml:space="preserve">   Toothbrush    </w:t>
      </w:r>
      <w:r>
        <w:t xml:space="preserve">   Calculus    </w:t>
      </w:r>
      <w:r>
        <w:t xml:space="preserve">   Gingivitis    </w:t>
      </w:r>
      <w:r>
        <w:t xml:space="preserve">   Cavities    </w:t>
      </w:r>
      <w:r>
        <w:t xml:space="preserve">   Plaque    </w:t>
      </w:r>
      <w:r>
        <w:t xml:space="preserve">   Gingiva    </w:t>
      </w:r>
      <w:r>
        <w:t xml:space="preserve">   Pulp    </w:t>
      </w:r>
      <w:r>
        <w:t xml:space="preserve">   Root    </w:t>
      </w:r>
      <w:r>
        <w:t xml:space="preserve">   Dentine    </w:t>
      </w:r>
      <w:r>
        <w:t xml:space="preserve">   Crown    </w:t>
      </w:r>
      <w:r>
        <w:t xml:space="preserve">   Enamel    </w:t>
      </w:r>
      <w:r>
        <w:t xml:space="preserve">   Permolars    </w:t>
      </w:r>
      <w:r>
        <w:t xml:space="preserve">   Molars    </w:t>
      </w:r>
      <w:r>
        <w:t xml:space="preserve">   Incisors    </w:t>
      </w:r>
      <w:r>
        <w:t xml:space="preserve">   Canine    </w:t>
      </w:r>
      <w:r>
        <w:t xml:space="preserve">   tooth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word Search</dc:title>
  <dcterms:created xsi:type="dcterms:W3CDTF">2021-10-11T05:18:30Z</dcterms:created>
  <dcterms:modified xsi:type="dcterms:W3CDTF">2021-10-11T05:18:30Z</dcterms:modified>
</cp:coreProperties>
</file>