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Denver Zoo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Aquarium    </w:t>
      </w:r>
      <w:r>
        <w:t xml:space="preserve">   Bald Eagle    </w:t>
      </w:r>
      <w:r>
        <w:t xml:space="preserve">   Birds    </w:t>
      </w:r>
      <w:r>
        <w:t xml:space="preserve">   Camel    </w:t>
      </w:r>
      <w:r>
        <w:t xml:space="preserve">   Cheetah    </w:t>
      </w:r>
      <w:r>
        <w:t xml:space="preserve">   Elephant    </w:t>
      </w:r>
      <w:r>
        <w:t xml:space="preserve">   Exhibit    </w:t>
      </w:r>
      <w:r>
        <w:t xml:space="preserve">   Giraffe    </w:t>
      </w:r>
      <w:r>
        <w:t xml:space="preserve">   Gorilla    </w:t>
      </w:r>
      <w:r>
        <w:t xml:space="preserve">   Komodo Dragon    </w:t>
      </w:r>
      <w:r>
        <w:t xml:space="preserve">   Lions    </w:t>
      </w:r>
      <w:r>
        <w:t xml:space="preserve">   Mandrill    </w:t>
      </w:r>
      <w:r>
        <w:t xml:space="preserve">   Monkey    </w:t>
      </w:r>
      <w:r>
        <w:t xml:space="preserve">   Orangutan    </w:t>
      </w:r>
      <w:r>
        <w:t xml:space="preserve">   Peacock    </w:t>
      </w:r>
      <w:r>
        <w:t xml:space="preserve">   Penguin    </w:t>
      </w:r>
      <w:r>
        <w:t xml:space="preserve">   Pink Flamingo    </w:t>
      </w:r>
      <w:r>
        <w:t xml:space="preserve">   Polar Bear    </w:t>
      </w:r>
      <w:r>
        <w:t xml:space="preserve">   Sea Lion    </w:t>
      </w:r>
      <w:r>
        <w:t xml:space="preserve">   Tiger    </w:t>
      </w:r>
      <w:r>
        <w:t xml:space="preserve">   Turtle    </w:t>
      </w:r>
      <w:r>
        <w:t xml:space="preserve">   Wolves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Zoo</dc:title>
  <dcterms:created xsi:type="dcterms:W3CDTF">2021-10-11T05:19:09Z</dcterms:created>
  <dcterms:modified xsi:type="dcterms:W3CDTF">2021-10-11T05:19:09Z</dcterms:modified>
</cp:coreProperties>
</file>