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Department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Closure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immunology/serology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BMP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Microscopy/Urinalysis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Digoxin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Immunology/Serology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-Lytes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Hematology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Direct Coombs Test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Hemosiderine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Hematology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TIBC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AFB Culture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H&amp;H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HCG Pregnancy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Microscopy/urinalysis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RPR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Insulin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Immunohematology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Hgb AIC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Immunohematology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 Cell Prep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Microbiology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B12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Coagulation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Carotene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Hematology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O&amp;P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ABO Typing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CBC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Microbiology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Coagulation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Chemistry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HIV Testing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Immunohematology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test</dc:title>
  <dcterms:created xsi:type="dcterms:W3CDTF">2021-10-11T05:18:56Z</dcterms:created>
  <dcterms:modified xsi:type="dcterms:W3CDTF">2021-10-11T05:18:56Z</dcterms:modified>
</cp:coreProperties>
</file>