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Deportes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Swimming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Volleyball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Hockey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Soccer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Tennis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(female)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Bowling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Golf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Deportes</dc:title>
  <dcterms:created xsi:type="dcterms:W3CDTF">2021-10-11T05:19:42Z</dcterms:created>
  <dcterms:modified xsi:type="dcterms:W3CDTF">2021-10-11T05:19:42Z</dcterms:modified>
</cp:coreProperties>
</file>