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hockey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esqui (acuatico)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equipo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pelota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golf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ciclismo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futbol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voleibol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futbol americano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beisbol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tenis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baloncesto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natacion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partido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El/la jugadora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Deportes</dc:title>
  <dcterms:created xsi:type="dcterms:W3CDTF">2021-10-11T05:20:09Z</dcterms:created>
  <dcterms:modified xsi:type="dcterms:W3CDTF">2021-10-11T05:20:09Z</dcterms:modified>
</cp:coreProperties>
</file>