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Deportes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 usa una raqueta liviana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Aquí usas raquetas y una pelota peluda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Debes tirar la pelota a larga distancia y entrar en un hoyo pequeño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Deporte que se practica en la nieve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Compites con una bicicleta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Tienes que tener un buen balance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Puedes jugarlo en un gimnasio ó en la playa con tus amigos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Deporte donde debes correr muy rápido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lanzamiento fuera del campo es bueno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 juega en una pista fría y congelada (2 palabras)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Tienes que ponerte guantes grandes para pelear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Necesitas traje de baño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pelota es de este deporte es grande y generalmente de color naranja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deporte más popular del mundo</w:t>
            </w:r>
          </w:p>
        </w:tc>
      </w:tr>
    </w:tbl>
    <w:p>
      <w:pPr>
        <w:pStyle w:val="WordBankLarge"/>
      </w:pPr>
      <w:r>
        <w:t xml:space="preserve">   FUTBOL    </w:t>
      </w:r>
      <w:r>
        <w:t xml:space="preserve">   GOLF    </w:t>
      </w:r>
      <w:r>
        <w:t xml:space="preserve">   HOCKEYHEILO    </w:t>
      </w:r>
      <w:r>
        <w:t xml:space="preserve">   VOLEIBOL    </w:t>
      </w:r>
      <w:r>
        <w:t xml:space="preserve">   BEISBOL    </w:t>
      </w:r>
      <w:r>
        <w:t xml:space="preserve">   ATLETISMO    </w:t>
      </w:r>
      <w:r>
        <w:t xml:space="preserve">   BOXEO    </w:t>
      </w:r>
      <w:r>
        <w:t xml:space="preserve">   BALONCESTO    </w:t>
      </w:r>
      <w:r>
        <w:t xml:space="preserve">   TENIS    </w:t>
      </w:r>
      <w:r>
        <w:t xml:space="preserve">   NATACION    </w:t>
      </w:r>
      <w:r>
        <w:t xml:space="preserve">   BADMINTON    </w:t>
      </w:r>
      <w:r>
        <w:t xml:space="preserve">   GIMNASIA    </w:t>
      </w:r>
      <w:r>
        <w:t xml:space="preserve">   ESQUIAR    </w:t>
      </w:r>
      <w:r>
        <w:t xml:space="preserve">   CICLISMO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Deportes Crucigrama</dc:title>
  <dcterms:created xsi:type="dcterms:W3CDTF">2021-10-11T05:20:03Z</dcterms:created>
  <dcterms:modified xsi:type="dcterms:W3CDTF">2021-10-11T05:20:03Z</dcterms:modified>
</cp:coreProperties>
</file>