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Depression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Antidepression    </w:t>
      </w:r>
      <w:r>
        <w:t xml:space="preserve">   Crying    </w:t>
      </w:r>
      <w:r>
        <w:t xml:space="preserve">   Depression    </w:t>
      </w:r>
      <w:r>
        <w:t xml:space="preserve">   Disorder    </w:t>
      </w:r>
      <w:r>
        <w:t xml:space="preserve">   Grief    </w:t>
      </w:r>
      <w:r>
        <w:t xml:space="preserve">   Major depression    </w:t>
      </w:r>
      <w:r>
        <w:t xml:space="preserve">   Miserable    </w:t>
      </w:r>
      <w:r>
        <w:t xml:space="preserve">   Mood    </w:t>
      </w:r>
      <w:r>
        <w:t xml:space="preserve">   Personality    </w:t>
      </w:r>
      <w:r>
        <w:t xml:space="preserve">   Postpaturm depression    </w:t>
      </w:r>
      <w:r>
        <w:t xml:space="preserve">   Psychotic depression    </w:t>
      </w:r>
      <w:r>
        <w:t xml:space="preserve">   Sadness    </w:t>
      </w:r>
      <w:r>
        <w:t xml:space="preserve">   Suicide    </w:t>
      </w:r>
      <w:r>
        <w:t xml:space="preserve">   Symptoms    </w:t>
      </w:r>
      <w:r>
        <w:t xml:space="preserve">   Treatable    </w:t>
      </w:r>
      <w:r>
        <w:t xml:space="preserve">   Treatment    </w:t>
      </w:r>
      <w:r>
        <w:t xml:space="preserve">   Weak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Depression</dc:title>
  <dcterms:created xsi:type="dcterms:W3CDTF">2021-10-11T05:18:52Z</dcterms:created>
  <dcterms:modified xsi:type="dcterms:W3CDTF">2021-10-11T05:18:52Z</dcterms:modified>
</cp:coreProperties>
</file>