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Depression</w:t>
      </w:r>
    </w:p>
    <w:p>
      <w:pPr>
        <w:pStyle w:val="Questions"/>
      </w:pPr>
      <w:r>
        <w:t xml:space="preserve">1. ASSSNDE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OEPENDSSR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TENMLA NLSIESL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OFZOTL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LIDEACM OADISNSGI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UMOPPTARST EIOPSEDSRN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7. IBRPALO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HTGYOICOPSSL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SESSEPLLE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DUSICAIL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ALXPI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DRUG ASUBE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OTHRAPYHECPYS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ATIN HIPSCCOTY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PATEYRH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Depression</dc:title>
  <dcterms:created xsi:type="dcterms:W3CDTF">2021-10-11T05:20:22Z</dcterms:created>
  <dcterms:modified xsi:type="dcterms:W3CDTF">2021-10-11T05:20:22Z</dcterms:modified>
</cp:coreProperties>
</file>