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Depression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Thoughts Of Death    </w:t>
      </w:r>
      <w:r>
        <w:t xml:space="preserve">   Gloomy    </w:t>
      </w:r>
      <w:r>
        <w:t xml:space="preserve">   Restlessness    </w:t>
      </w:r>
      <w:r>
        <w:t xml:space="preserve">   Sluggishness    </w:t>
      </w:r>
      <w:r>
        <w:t xml:space="preserve">   Poor Concentration    </w:t>
      </w:r>
      <w:r>
        <w:t xml:space="preserve">   Guilt    </w:t>
      </w:r>
      <w:r>
        <w:t xml:space="preserve">   Worthlessness    </w:t>
      </w:r>
      <w:r>
        <w:t xml:space="preserve">   Poor Self-Esteem    </w:t>
      </w:r>
      <w:r>
        <w:t xml:space="preserve">   Weight Gain    </w:t>
      </w:r>
      <w:r>
        <w:t xml:space="preserve">   Overeating    </w:t>
      </w:r>
      <w:r>
        <w:t xml:space="preserve">   Weight Loss    </w:t>
      </w:r>
      <w:r>
        <w:t xml:space="preserve">   Poor Appetite    </w:t>
      </w:r>
      <w:r>
        <w:t xml:space="preserve">   Fatigue    </w:t>
      </w:r>
      <w:r>
        <w:t xml:space="preserve">   Tiredness    </w:t>
      </w:r>
      <w:r>
        <w:t xml:space="preserve">   Over sleeping    </w:t>
      </w:r>
      <w:r>
        <w:t xml:space="preserve">   Sleep Problems    </w:t>
      </w:r>
      <w:r>
        <w:t xml:space="preserve">   Hopelessness    </w:t>
      </w:r>
      <w:r>
        <w:t xml:space="preserve">   Irritable    </w:t>
      </w:r>
      <w:r>
        <w:t xml:space="preserve">   Depressed    </w:t>
      </w:r>
      <w:r>
        <w:t xml:space="preserve">   Sadness    </w:t>
      </w:r>
      <w:r>
        <w:t xml:space="preserve">   Displeasure    </w:t>
      </w:r>
      <w:r>
        <w:t xml:space="preserve">   Disinterest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 Symptoms</dc:title>
  <dcterms:created xsi:type="dcterms:W3CDTF">2021-10-11T05:19:47Z</dcterms:created>
  <dcterms:modified xsi:type="dcterms:W3CDTF">2021-10-11T05:19:47Z</dcterms:modified>
</cp:coreProperties>
</file>