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Depression and Suicide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of wanting to rid of ones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Overwhelming feeling of sadness.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Suggested depression is a turning inward of aggressive instincts.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Removing of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a person is 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of prolonged stress in which they have no control over.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Acting in a hostile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 longer wanting to do things that you enjoy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Getting a gene or trait from someone in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Hatred of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you call when you are feeling suicidal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Purposely causing pain or harm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Psychological disturbance in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Experiences of a major depression with symptoms lasting at least 2-weeks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 tiredness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 and Suicide</dc:title>
  <dcterms:created xsi:type="dcterms:W3CDTF">2021-10-11T05:18:55Z</dcterms:created>
  <dcterms:modified xsi:type="dcterms:W3CDTF">2021-10-11T05:18:55Z</dcterms:modified>
</cp:coreProperties>
</file>