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Derby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horse's manner of moving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horse of light tan or golden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fast gait of a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smooth three-beat gait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adult female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Ride a horse such that it springs and bounces 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Headgear for a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Resembling a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hard foot of some mammals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horse of a brownish orange to ligh brown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horse of a moderate reddish-brown color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jump across or leap over, as an obstacle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Handgrip formed by the raised front part of a saddle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Of or relating to or featuring horseback riding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Long coarse hair growing from the crest of the animal's 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 sharp prod on a rider's heel?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shoes horses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Someone employed to ride horses in hrose races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pen where racehorses are saddles and paraded before a 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young female horse under the age of four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 Vocabulary</dc:title>
  <dcterms:created xsi:type="dcterms:W3CDTF">2021-10-11T05:20:21Z</dcterms:created>
  <dcterms:modified xsi:type="dcterms:W3CDTF">2021-10-11T05:20:21Z</dcterms:modified>
</cp:coreProperties>
</file>